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1F6D0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39</w:t>
      </w:r>
      <w:bookmarkStart w:id="1" w:name="_GoBack"/>
      <w:bookmarkEnd w:id="1"/>
      <w:r w:rsidR="00A73BEE">
        <w:rPr>
          <w:color w:val="26282F"/>
        </w:rPr>
        <w:t xml:space="preserve"> по ул. Габдуллы Тукая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48" w:rsidRDefault="00440A48">
      <w:r>
        <w:separator/>
      </w:r>
    </w:p>
  </w:endnote>
  <w:endnote w:type="continuationSeparator" w:id="0">
    <w:p w:rsidR="00440A48" w:rsidRDefault="0044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48" w:rsidRDefault="00440A48">
      <w:r>
        <w:separator/>
      </w:r>
    </w:p>
  </w:footnote>
  <w:footnote w:type="continuationSeparator" w:id="0">
    <w:p w:rsidR="00440A48" w:rsidRDefault="00440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0A48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7C36F7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1176B-2609-4E86-B796-DE175964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2018-12-04T10:59:00Z</dcterms:created>
  <dcterms:modified xsi:type="dcterms:W3CDTF">2018-12-04T10:59:00Z</dcterms:modified>
</cp:coreProperties>
</file>