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DF549A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28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BF" w:rsidRDefault="00685BBF">
      <w:r>
        <w:separator/>
      </w:r>
    </w:p>
  </w:endnote>
  <w:endnote w:type="continuationSeparator" w:id="0">
    <w:p w:rsidR="00685BBF" w:rsidRDefault="006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BF" w:rsidRDefault="00685BBF">
      <w:r>
        <w:separator/>
      </w:r>
    </w:p>
  </w:footnote>
  <w:footnote w:type="continuationSeparator" w:id="0">
    <w:p w:rsidR="00685BBF" w:rsidRDefault="0068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9D47C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3AE8-2AC7-4EF7-8435-0E28B20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4</cp:revision>
  <cp:lastPrinted>2018-05-15T07:35:00Z</cp:lastPrinted>
  <dcterms:created xsi:type="dcterms:W3CDTF">2018-11-16T05:20:00Z</dcterms:created>
  <dcterms:modified xsi:type="dcterms:W3CDTF">2018-12-04T11:01:00Z</dcterms:modified>
</cp:coreProperties>
</file>