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7D5F96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45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19" w:rsidRDefault="00696919">
      <w:r>
        <w:separator/>
      </w:r>
    </w:p>
  </w:endnote>
  <w:endnote w:type="continuationSeparator" w:id="0">
    <w:p w:rsidR="00696919" w:rsidRDefault="006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19" w:rsidRDefault="00696919">
      <w:r>
        <w:separator/>
      </w:r>
    </w:p>
  </w:footnote>
  <w:footnote w:type="continuationSeparator" w:id="0">
    <w:p w:rsidR="00696919" w:rsidRDefault="0069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9691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D5F96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7C36F7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E1A62-10ED-4F17-BE1A-5C95B2F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2018-12-04T10:59:00Z</dcterms:created>
  <dcterms:modified xsi:type="dcterms:W3CDTF">2018-12-04T10:59:00Z</dcterms:modified>
</cp:coreProperties>
</file>